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39" w:rsidRPr="00A43039" w:rsidRDefault="00A43039" w:rsidP="009F1A8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039">
        <w:rPr>
          <w:rFonts w:ascii="Times New Roman" w:hAnsi="Times New Roman" w:cs="Times New Roman"/>
          <w:sz w:val="28"/>
          <w:szCs w:val="28"/>
        </w:rPr>
        <w:t>УТВЕРЖДАЮ</w:t>
      </w:r>
    </w:p>
    <w:p w:rsidR="00A43039" w:rsidRPr="00A43039" w:rsidRDefault="00A43039" w:rsidP="009F1A8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039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A43039" w:rsidRPr="00A43039" w:rsidRDefault="00A43039" w:rsidP="009F1A8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039">
        <w:rPr>
          <w:rFonts w:ascii="Times New Roman" w:hAnsi="Times New Roman" w:cs="Times New Roman"/>
          <w:sz w:val="28"/>
          <w:szCs w:val="28"/>
        </w:rPr>
        <w:t>____________А.Н. Заверюха</w:t>
      </w:r>
    </w:p>
    <w:p w:rsidR="00A56E64" w:rsidRPr="00A56E64" w:rsidRDefault="00A43039" w:rsidP="009F1A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039">
        <w:rPr>
          <w:rFonts w:ascii="Times New Roman" w:hAnsi="Times New Roman" w:cs="Times New Roman"/>
          <w:sz w:val="28"/>
          <w:szCs w:val="28"/>
        </w:rPr>
        <w:t>«__»______________20      г.</w:t>
      </w:r>
    </w:p>
    <w:p w:rsidR="00F32D95" w:rsidRDefault="00F32D95" w:rsidP="00F32D95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  <w:sz w:val="28"/>
          <w:szCs w:val="28"/>
        </w:rPr>
      </w:pPr>
    </w:p>
    <w:p w:rsidR="00F32D95" w:rsidRPr="00F32D95" w:rsidRDefault="00F32D95" w:rsidP="00F32D95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  <w:sz w:val="28"/>
          <w:szCs w:val="28"/>
        </w:rPr>
      </w:pPr>
      <w:r w:rsidRPr="00F32D95">
        <w:rPr>
          <w:rStyle w:val="a4"/>
          <w:color w:val="000000"/>
          <w:sz w:val="28"/>
          <w:szCs w:val="28"/>
        </w:rPr>
        <w:t xml:space="preserve">ИНСТРУКЦИЯ </w:t>
      </w:r>
    </w:p>
    <w:p w:rsidR="00F32D95" w:rsidRPr="00F32D95" w:rsidRDefault="00F32D95" w:rsidP="00F32D95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  <w:sz w:val="28"/>
          <w:szCs w:val="28"/>
        </w:rPr>
      </w:pPr>
      <w:r w:rsidRPr="00F32D95">
        <w:rPr>
          <w:rStyle w:val="a4"/>
          <w:color w:val="000000"/>
          <w:sz w:val="28"/>
          <w:szCs w:val="28"/>
        </w:rPr>
        <w:t xml:space="preserve">для руководящих и педагогических работников </w:t>
      </w:r>
      <w:r w:rsidRPr="00F32D95">
        <w:rPr>
          <w:b/>
          <w:sz w:val="28"/>
          <w:szCs w:val="28"/>
        </w:rPr>
        <w:t>МБОУ СОШ №28 г</w:t>
      </w:r>
      <w:proofErr w:type="gramStart"/>
      <w:r w:rsidRPr="00F32D95">
        <w:rPr>
          <w:b/>
          <w:sz w:val="28"/>
          <w:szCs w:val="28"/>
        </w:rPr>
        <w:t>.С</w:t>
      </w:r>
      <w:proofErr w:type="gramEnd"/>
      <w:r w:rsidRPr="00F32D95">
        <w:rPr>
          <w:b/>
          <w:sz w:val="28"/>
          <w:szCs w:val="28"/>
        </w:rPr>
        <w:t>таврополя</w:t>
      </w:r>
      <w:r w:rsidRPr="00F32D95">
        <w:rPr>
          <w:rStyle w:val="a4"/>
          <w:color w:val="000000"/>
          <w:sz w:val="28"/>
          <w:szCs w:val="28"/>
        </w:rPr>
        <w:t xml:space="preserve"> с изменениями об ограничении доступа обучающихся к видам информации, распространяемой посредством сети «Интернет» не соответствующей задачам образования, </w:t>
      </w:r>
    </w:p>
    <w:p w:rsidR="00F32D95" w:rsidRPr="00F32D95" w:rsidRDefault="00F32D95" w:rsidP="00F32D95">
      <w:pPr>
        <w:pStyle w:val="a5"/>
        <w:shd w:val="clear" w:color="auto" w:fill="FFFFFF"/>
        <w:spacing w:before="0" w:after="0"/>
        <w:jc w:val="center"/>
        <w:rPr>
          <w:rStyle w:val="a4"/>
          <w:color w:val="000000"/>
          <w:sz w:val="28"/>
          <w:szCs w:val="28"/>
        </w:rPr>
      </w:pPr>
      <w:r w:rsidRPr="00F32D95">
        <w:rPr>
          <w:rStyle w:val="a4"/>
          <w:color w:val="000000"/>
          <w:sz w:val="28"/>
          <w:szCs w:val="28"/>
        </w:rPr>
        <w:t xml:space="preserve"> о порядке действий при осуществлении контроля </w:t>
      </w:r>
    </w:p>
    <w:p w:rsidR="00A56E64" w:rsidRPr="00F32D95" w:rsidRDefault="00F32D95" w:rsidP="00F32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9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proofErr w:type="gramStart"/>
      <w:r w:rsidRPr="00F32D95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32D9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сети Интернет</w:t>
      </w:r>
      <w:r w:rsidR="00A56E64" w:rsidRPr="00F32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E64" w:rsidRPr="00A56E64" w:rsidRDefault="00A56E64" w:rsidP="00A5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6E64" w:rsidRPr="00A56E64" w:rsidRDefault="00A56E64">
      <w:pPr>
        <w:rPr>
          <w:rFonts w:ascii="Times New Roman" w:hAnsi="Times New Roman" w:cs="Times New Roman"/>
          <w:sz w:val="28"/>
          <w:szCs w:val="28"/>
        </w:rPr>
      </w:pPr>
      <w:r w:rsidRPr="00A56E64">
        <w:rPr>
          <w:rFonts w:ascii="Times New Roman" w:hAnsi="Times New Roman" w:cs="Times New Roman"/>
          <w:sz w:val="28"/>
          <w:szCs w:val="28"/>
        </w:rPr>
        <w:t>1. Настоящая инструкция устанавливает порядок</w:t>
      </w:r>
      <w:r w:rsidR="00F32D95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A56E64">
        <w:rPr>
          <w:rFonts w:ascii="Times New Roman" w:hAnsi="Times New Roman" w:cs="Times New Roman"/>
          <w:sz w:val="28"/>
          <w:szCs w:val="28"/>
        </w:rPr>
        <w:t xml:space="preserve"> </w:t>
      </w:r>
      <w:r w:rsidR="00F32D95" w:rsidRPr="00F32D9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руководящих и педагогических работников</w:t>
      </w:r>
      <w:r w:rsidR="00F32D95" w:rsidRPr="00F32D9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A43039" w:rsidRPr="00A43039">
        <w:rPr>
          <w:rFonts w:ascii="Times New Roman" w:hAnsi="Times New Roman" w:cs="Times New Roman"/>
          <w:sz w:val="28"/>
          <w:szCs w:val="28"/>
        </w:rPr>
        <w:t>СОШ №28 г</w:t>
      </w:r>
      <w:proofErr w:type="gramStart"/>
      <w:r w:rsidR="00A43039" w:rsidRPr="00A430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43039" w:rsidRPr="00A43039">
        <w:rPr>
          <w:rFonts w:ascii="Times New Roman" w:hAnsi="Times New Roman" w:cs="Times New Roman"/>
          <w:sz w:val="28"/>
          <w:szCs w:val="28"/>
        </w:rPr>
        <w:t>таврополя</w:t>
      </w:r>
      <w:r w:rsidR="00A43039" w:rsidRPr="00A56E64">
        <w:rPr>
          <w:rFonts w:ascii="Times New Roman" w:hAnsi="Times New Roman" w:cs="Times New Roman"/>
          <w:sz w:val="28"/>
          <w:szCs w:val="28"/>
        </w:rPr>
        <w:t xml:space="preserve"> </w:t>
      </w:r>
      <w:r w:rsidR="00F32D95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32D95" w:rsidRPr="00F32D9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 ограничении доступа обучающихся к видам информации, распространяемой посредством сети «Интернет» не соответствующей задачам образования</w:t>
      </w:r>
      <w:r w:rsidR="00F32D9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A56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2A" w:rsidRDefault="00A56E64">
      <w:pPr>
        <w:rPr>
          <w:rFonts w:ascii="Times New Roman" w:hAnsi="Times New Roman" w:cs="Times New Roman"/>
          <w:sz w:val="28"/>
          <w:szCs w:val="28"/>
        </w:rPr>
      </w:pPr>
      <w:r w:rsidRPr="00A56E64">
        <w:rPr>
          <w:rFonts w:ascii="Times New Roman" w:hAnsi="Times New Roman" w:cs="Times New Roman"/>
          <w:sz w:val="28"/>
          <w:szCs w:val="28"/>
        </w:rPr>
        <w:t xml:space="preserve">2. Использование сети Интернет в Образовательном учреждении подчинено следующим принципам:  </w:t>
      </w:r>
    </w:p>
    <w:p w:rsidR="00CA4F2A" w:rsidRP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соответствия образовательным целям;</w:t>
      </w:r>
    </w:p>
    <w:p w:rsid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способствования гармоничному формированию и развитию личности;</w:t>
      </w:r>
    </w:p>
    <w:p w:rsid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уважения закона, авторских и смежных прав, а также иных прав, чести и достоинства других граж</w:t>
      </w:r>
      <w:r w:rsidR="00CA4F2A">
        <w:rPr>
          <w:rFonts w:ascii="Times New Roman" w:hAnsi="Times New Roman" w:cs="Times New Roman"/>
          <w:sz w:val="28"/>
          <w:szCs w:val="28"/>
        </w:rPr>
        <w:t>дан и пользователей Интернета;</w:t>
      </w:r>
    </w:p>
    <w:p w:rsidR="00CA4F2A" w:rsidRP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приобретения новых навыков и знаний;</w:t>
      </w:r>
    </w:p>
    <w:p w:rsid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расширения применяемого спектра учебных и наглядных пособий;</w:t>
      </w:r>
    </w:p>
    <w:p w:rsidR="00A56E64" w:rsidRP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социализации личности, введения в информационное общество.</w:t>
      </w:r>
    </w:p>
    <w:p w:rsidR="00A56E64" w:rsidRDefault="00A56E64">
      <w:pPr>
        <w:rPr>
          <w:rFonts w:ascii="Times New Roman" w:hAnsi="Times New Roman" w:cs="Times New Roman"/>
          <w:sz w:val="28"/>
          <w:szCs w:val="28"/>
        </w:rPr>
      </w:pPr>
      <w:r w:rsidRPr="00A56E64">
        <w:rPr>
          <w:rFonts w:ascii="Times New Roman" w:hAnsi="Times New Roman" w:cs="Times New Roman"/>
          <w:sz w:val="28"/>
          <w:szCs w:val="28"/>
        </w:rPr>
        <w:t>3. Учащимся предоставляется до</w:t>
      </w:r>
      <w:r>
        <w:rPr>
          <w:rFonts w:ascii="Times New Roman" w:hAnsi="Times New Roman" w:cs="Times New Roman"/>
          <w:sz w:val="28"/>
          <w:szCs w:val="28"/>
        </w:rPr>
        <w:t xml:space="preserve">ступ к работе в сети Интернет в </w:t>
      </w:r>
      <w:r w:rsidRPr="00A56E64">
        <w:rPr>
          <w:rFonts w:ascii="Times New Roman" w:hAnsi="Times New Roman" w:cs="Times New Roman"/>
          <w:sz w:val="28"/>
          <w:szCs w:val="28"/>
        </w:rPr>
        <w:t xml:space="preserve">компьютерных классах согласно расписанию занятий. </w:t>
      </w:r>
    </w:p>
    <w:p w:rsidR="00F32D95" w:rsidRPr="00F32D95" w:rsidRDefault="00F32D95" w:rsidP="00F32D95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32D95">
        <w:rPr>
          <w:color w:val="000000"/>
          <w:sz w:val="28"/>
          <w:szCs w:val="28"/>
        </w:rPr>
        <w:t>. Настоящая инструкция устанавливает порядок действий сотрудников образовательных учреждений при обнаружении:</w:t>
      </w:r>
    </w:p>
    <w:p w:rsidR="00F32D95" w:rsidRPr="00F32D95" w:rsidRDefault="00F32D95" w:rsidP="00F32D95">
      <w:pPr>
        <w:pStyle w:val="a5"/>
        <w:numPr>
          <w:ilvl w:val="0"/>
          <w:numId w:val="10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32D95">
        <w:rPr>
          <w:color w:val="000000"/>
          <w:sz w:val="28"/>
          <w:szCs w:val="28"/>
        </w:rPr>
        <w:t xml:space="preserve">обращения </w:t>
      </w:r>
      <w:proofErr w:type="gramStart"/>
      <w:r w:rsidRPr="00F32D95">
        <w:rPr>
          <w:color w:val="000000"/>
          <w:sz w:val="28"/>
          <w:szCs w:val="28"/>
        </w:rPr>
        <w:t>обучающихся</w:t>
      </w:r>
      <w:proofErr w:type="gramEnd"/>
      <w:r w:rsidRPr="00F32D95">
        <w:rPr>
          <w:color w:val="000000"/>
          <w:sz w:val="28"/>
          <w:szCs w:val="28"/>
        </w:rPr>
        <w:t xml:space="preserve"> к </w:t>
      </w:r>
      <w:proofErr w:type="spellStart"/>
      <w:r w:rsidRPr="00F32D95">
        <w:rPr>
          <w:color w:val="000000"/>
          <w:sz w:val="28"/>
          <w:szCs w:val="28"/>
        </w:rPr>
        <w:t>контенту</w:t>
      </w:r>
      <w:proofErr w:type="spellEnd"/>
      <w:r w:rsidRPr="00F32D95">
        <w:rPr>
          <w:color w:val="000000"/>
          <w:sz w:val="28"/>
          <w:szCs w:val="28"/>
        </w:rPr>
        <w:t>, не имеющему отношения к образовательному процессу;</w:t>
      </w:r>
    </w:p>
    <w:p w:rsidR="00F32D95" w:rsidRPr="00F32D95" w:rsidRDefault="00F32D95" w:rsidP="00F32D95">
      <w:pPr>
        <w:pStyle w:val="a5"/>
        <w:numPr>
          <w:ilvl w:val="0"/>
          <w:numId w:val="10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 w:rsidRPr="00F32D95">
        <w:rPr>
          <w:color w:val="000000"/>
          <w:sz w:val="28"/>
          <w:szCs w:val="28"/>
        </w:rPr>
        <w:t xml:space="preserve">отказа при обращении к </w:t>
      </w:r>
      <w:proofErr w:type="spellStart"/>
      <w:r w:rsidRPr="00F32D95">
        <w:rPr>
          <w:color w:val="000000"/>
          <w:sz w:val="28"/>
          <w:szCs w:val="28"/>
        </w:rPr>
        <w:t>контенту</w:t>
      </w:r>
      <w:proofErr w:type="spellEnd"/>
      <w:r w:rsidRPr="00F32D95">
        <w:rPr>
          <w:color w:val="000000"/>
          <w:sz w:val="28"/>
          <w:szCs w:val="28"/>
        </w:rPr>
        <w:t>, имеющему отношение к образовательному процессу, вызванного техническими причинами.</w:t>
      </w:r>
      <w:proofErr w:type="gramEnd"/>
    </w:p>
    <w:p w:rsidR="00F32D95" w:rsidRPr="00F32D95" w:rsidRDefault="00F32D95" w:rsidP="00F32D95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F32D95" w:rsidRPr="00F32D95" w:rsidRDefault="00F32D95" w:rsidP="00F32D95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F32D95">
        <w:rPr>
          <w:color w:val="000000"/>
          <w:sz w:val="28"/>
          <w:szCs w:val="28"/>
        </w:rPr>
        <w:t xml:space="preserve">. Контроль использования </w:t>
      </w:r>
      <w:proofErr w:type="gramStart"/>
      <w:r w:rsidRPr="00F32D95">
        <w:rPr>
          <w:color w:val="000000"/>
          <w:sz w:val="28"/>
          <w:szCs w:val="28"/>
        </w:rPr>
        <w:t>обучающимися</w:t>
      </w:r>
      <w:proofErr w:type="gramEnd"/>
      <w:r w:rsidRPr="00F32D95">
        <w:rPr>
          <w:color w:val="000000"/>
          <w:sz w:val="28"/>
          <w:szCs w:val="28"/>
        </w:rPr>
        <w:t xml:space="preserve"> сети Интернет осуществляют:</w:t>
      </w:r>
    </w:p>
    <w:p w:rsidR="00F32D95" w:rsidRPr="00F32D95" w:rsidRDefault="00F32D95" w:rsidP="00F32D95">
      <w:pPr>
        <w:pStyle w:val="a5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32D95">
        <w:rPr>
          <w:color w:val="000000"/>
          <w:sz w:val="28"/>
          <w:szCs w:val="28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F32D95" w:rsidRDefault="00F32D95" w:rsidP="00F32D95">
      <w:pPr>
        <w:pStyle w:val="a5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32D95">
        <w:rPr>
          <w:color w:val="000000"/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F32D95">
        <w:rPr>
          <w:color w:val="000000"/>
          <w:sz w:val="28"/>
          <w:szCs w:val="28"/>
        </w:rPr>
        <w:t>обучающихся</w:t>
      </w:r>
      <w:proofErr w:type="gramEnd"/>
      <w:r w:rsidRPr="00F32D95">
        <w:rPr>
          <w:color w:val="000000"/>
          <w:sz w:val="28"/>
          <w:szCs w:val="28"/>
        </w:rPr>
        <w:t xml:space="preserve"> — сотрудник ОО, назначенный руководителем ОО в установленном порядке.</w:t>
      </w:r>
    </w:p>
    <w:p w:rsidR="00F32D95" w:rsidRPr="00F32D95" w:rsidRDefault="00F32D95" w:rsidP="00F32D95">
      <w:pPr>
        <w:pStyle w:val="a5"/>
        <w:shd w:val="clear" w:color="auto" w:fill="FFFFFF"/>
        <w:spacing w:before="0" w:after="0"/>
        <w:ind w:left="720"/>
        <w:jc w:val="both"/>
        <w:rPr>
          <w:color w:val="000000"/>
          <w:sz w:val="28"/>
          <w:szCs w:val="28"/>
        </w:rPr>
      </w:pPr>
    </w:p>
    <w:p w:rsidR="00F32D95" w:rsidRPr="00F32D95" w:rsidRDefault="00F32D95" w:rsidP="00F32D95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32D95">
        <w:rPr>
          <w:color w:val="000000"/>
          <w:sz w:val="28"/>
          <w:szCs w:val="28"/>
        </w:rPr>
        <w:t>. Учитель:</w:t>
      </w:r>
    </w:p>
    <w:p w:rsidR="00F32D95" w:rsidRPr="00F32D95" w:rsidRDefault="00F32D95" w:rsidP="00F32D95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32D95">
        <w:rPr>
          <w:color w:val="000000"/>
          <w:sz w:val="28"/>
          <w:szCs w:val="28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F32D95" w:rsidRPr="00F32D95" w:rsidRDefault="00F32D95" w:rsidP="00F32D95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32D95">
        <w:rPr>
          <w:color w:val="000000"/>
          <w:sz w:val="28"/>
          <w:szCs w:val="28"/>
        </w:rPr>
        <w:t xml:space="preserve">наблюдает за использованием </w:t>
      </w:r>
      <w:proofErr w:type="gramStart"/>
      <w:r w:rsidRPr="00F32D95">
        <w:rPr>
          <w:color w:val="000000"/>
          <w:sz w:val="28"/>
          <w:szCs w:val="28"/>
        </w:rPr>
        <w:t>обучающимися</w:t>
      </w:r>
      <w:proofErr w:type="gramEnd"/>
      <w:r w:rsidRPr="00F32D95">
        <w:rPr>
          <w:color w:val="000000"/>
          <w:sz w:val="28"/>
          <w:szCs w:val="28"/>
        </w:rPr>
        <w:t xml:space="preserve"> компьютеров и сети Интернет;</w:t>
      </w:r>
    </w:p>
    <w:p w:rsidR="00F32D95" w:rsidRPr="00F32D95" w:rsidRDefault="00F32D95" w:rsidP="00F32D95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32D95">
        <w:rPr>
          <w:color w:val="000000"/>
          <w:sz w:val="28"/>
          <w:szCs w:val="28"/>
        </w:rPr>
        <w:t>способствует осуществлению контроля объемов трафика ОО в сети Интернет;</w:t>
      </w:r>
    </w:p>
    <w:p w:rsidR="00F32D95" w:rsidRPr="00F32D95" w:rsidRDefault="00F32D95" w:rsidP="00F32D95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32D95">
        <w:rPr>
          <w:color w:val="000000"/>
          <w:sz w:val="28"/>
          <w:szCs w:val="28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F32D95">
        <w:rPr>
          <w:color w:val="000000"/>
          <w:sz w:val="28"/>
          <w:szCs w:val="28"/>
        </w:rPr>
        <w:t>к</w:t>
      </w:r>
      <w:proofErr w:type="gramEnd"/>
      <w:r w:rsidRPr="00F32D95">
        <w:rPr>
          <w:color w:val="000000"/>
          <w:sz w:val="28"/>
          <w:szCs w:val="28"/>
        </w:rPr>
        <w:t xml:space="preserve"> обучающимся требований при работе в сети Интернет;</w:t>
      </w:r>
    </w:p>
    <w:p w:rsidR="00F32D95" w:rsidRPr="00F32D95" w:rsidRDefault="00F32D95" w:rsidP="00F32D95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32D95">
        <w:rPr>
          <w:color w:val="000000"/>
          <w:sz w:val="28"/>
          <w:szCs w:val="28"/>
        </w:rPr>
        <w:t xml:space="preserve">доводит до классного руководителя информацию о нарушении </w:t>
      </w:r>
      <w:proofErr w:type="gramStart"/>
      <w:r w:rsidRPr="00F32D95">
        <w:rPr>
          <w:color w:val="000000"/>
          <w:sz w:val="28"/>
          <w:szCs w:val="28"/>
        </w:rPr>
        <w:t>обучающимся</w:t>
      </w:r>
      <w:proofErr w:type="gramEnd"/>
      <w:r w:rsidRPr="00F32D95">
        <w:rPr>
          <w:color w:val="000000"/>
          <w:sz w:val="28"/>
          <w:szCs w:val="28"/>
        </w:rPr>
        <w:t xml:space="preserve"> правил работы в сети Интернет;</w:t>
      </w:r>
    </w:p>
    <w:p w:rsidR="00F32D95" w:rsidRDefault="00F32D95" w:rsidP="00F32D95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32D95">
        <w:rPr>
          <w:color w:val="000000"/>
          <w:sz w:val="28"/>
          <w:szCs w:val="28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F32D95" w:rsidRPr="00F32D95" w:rsidRDefault="00F32D95" w:rsidP="00F32D95">
      <w:pPr>
        <w:pStyle w:val="a5"/>
        <w:shd w:val="clear" w:color="auto" w:fill="FFFFFF"/>
        <w:spacing w:before="0" w:after="0"/>
        <w:ind w:left="720"/>
        <w:jc w:val="both"/>
        <w:rPr>
          <w:color w:val="000000"/>
          <w:sz w:val="28"/>
          <w:szCs w:val="28"/>
        </w:rPr>
      </w:pPr>
    </w:p>
    <w:p w:rsidR="00F32D95" w:rsidRDefault="00F32D95" w:rsidP="00F32D95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32D95">
        <w:rPr>
          <w:color w:val="000000"/>
          <w:sz w:val="28"/>
          <w:szCs w:val="28"/>
        </w:rPr>
        <w:t xml:space="preserve">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F32D95">
        <w:rPr>
          <w:color w:val="000000"/>
          <w:sz w:val="28"/>
          <w:szCs w:val="28"/>
        </w:rPr>
        <w:t>обучающихся</w:t>
      </w:r>
      <w:proofErr w:type="gramEnd"/>
      <w:r w:rsidRPr="00F32D95">
        <w:rPr>
          <w:color w:val="000000"/>
          <w:sz w:val="28"/>
          <w:szCs w:val="28"/>
        </w:rPr>
        <w:t xml:space="preserve"> </w:t>
      </w:r>
      <w:proofErr w:type="spellStart"/>
      <w:r w:rsidRPr="00F32D95">
        <w:rPr>
          <w:color w:val="000000"/>
          <w:sz w:val="28"/>
          <w:szCs w:val="28"/>
        </w:rPr>
        <w:t>контента</w:t>
      </w:r>
      <w:proofErr w:type="spellEnd"/>
      <w:r w:rsidRPr="00F32D95">
        <w:rPr>
          <w:color w:val="000000"/>
          <w:sz w:val="28"/>
          <w:szCs w:val="28"/>
        </w:rPr>
        <w:t>, он сообщает об этом лицу, ответственному за работу Интернета и ограничение доступа.</w:t>
      </w:r>
    </w:p>
    <w:p w:rsidR="00F32D95" w:rsidRPr="00F32D95" w:rsidRDefault="00F32D95" w:rsidP="00F32D95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F32D95" w:rsidRDefault="00F32D95" w:rsidP="00F32D95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32D95">
        <w:rPr>
          <w:color w:val="000000"/>
          <w:sz w:val="28"/>
          <w:szCs w:val="28"/>
        </w:rPr>
        <w:t>. 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F32D95" w:rsidRDefault="00F32D95" w:rsidP="00F32D95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F32D95" w:rsidRDefault="000972B4" w:rsidP="00F32D95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Руководящий работник</w:t>
      </w:r>
      <w:r w:rsidR="00F32D95">
        <w:rPr>
          <w:color w:val="000000"/>
          <w:sz w:val="28"/>
          <w:szCs w:val="28"/>
        </w:rPr>
        <w:t>:</w:t>
      </w:r>
    </w:p>
    <w:p w:rsidR="00F32D95" w:rsidRPr="000972B4" w:rsidRDefault="000972B4" w:rsidP="000972B4">
      <w:pPr>
        <w:pStyle w:val="a5"/>
        <w:numPr>
          <w:ilvl w:val="0"/>
          <w:numId w:val="1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контролирует действия лица, </w:t>
      </w:r>
      <w:r>
        <w:rPr>
          <w:color w:val="000000"/>
          <w:sz w:val="28"/>
          <w:szCs w:val="28"/>
        </w:rPr>
        <w:t>ответственного</w:t>
      </w:r>
      <w:r w:rsidRPr="00F32D95">
        <w:rPr>
          <w:color w:val="000000"/>
          <w:sz w:val="28"/>
          <w:szCs w:val="28"/>
        </w:rPr>
        <w:t xml:space="preserve"> за работу Интернета и ограничение доступа</w:t>
      </w:r>
      <w:r>
        <w:rPr>
          <w:color w:val="000000"/>
          <w:sz w:val="28"/>
          <w:szCs w:val="28"/>
        </w:rPr>
        <w:t>;</w:t>
      </w:r>
    </w:p>
    <w:p w:rsidR="000972B4" w:rsidRPr="00F32D95" w:rsidRDefault="000972B4" w:rsidP="000972B4">
      <w:pPr>
        <w:pStyle w:val="a5"/>
        <w:numPr>
          <w:ilvl w:val="0"/>
          <w:numId w:val="11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контролирует работу журнала Учета доступа в сеть Интернет, журнала регистрации случаев обнаружения Интернет-ресурсов </w:t>
      </w:r>
      <w:r w:rsidRPr="00F32D95">
        <w:rPr>
          <w:rStyle w:val="a4"/>
          <w:b w:val="0"/>
          <w:color w:val="000000"/>
          <w:sz w:val="28"/>
          <w:szCs w:val="28"/>
        </w:rPr>
        <w:t>не соответствующей задачам образования</w:t>
      </w:r>
      <w:r>
        <w:rPr>
          <w:rStyle w:val="a4"/>
          <w:b w:val="0"/>
          <w:color w:val="000000"/>
          <w:sz w:val="28"/>
          <w:szCs w:val="28"/>
        </w:rPr>
        <w:t xml:space="preserve">, журнала контроля </w:t>
      </w:r>
      <w:proofErr w:type="spellStart"/>
      <w:r>
        <w:rPr>
          <w:rStyle w:val="a4"/>
          <w:b w:val="0"/>
          <w:color w:val="000000"/>
          <w:sz w:val="28"/>
          <w:szCs w:val="28"/>
        </w:rPr>
        <w:t>контентной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фильтрации, журнала учета инструктажей по антивирусной безопасности и иных локальных документов по </w:t>
      </w:r>
      <w:proofErr w:type="spellStart"/>
      <w:r>
        <w:rPr>
          <w:rStyle w:val="a4"/>
          <w:b w:val="0"/>
          <w:color w:val="000000"/>
          <w:sz w:val="28"/>
          <w:szCs w:val="28"/>
        </w:rPr>
        <w:t>контентной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фильтрации</w:t>
      </w:r>
    </w:p>
    <w:p w:rsidR="009565D1" w:rsidRPr="00CA4F2A" w:rsidRDefault="009565D1" w:rsidP="00F32D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65D1" w:rsidRPr="00CA4F2A" w:rsidSect="000972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621273D"/>
    <w:multiLevelType w:val="hybridMultilevel"/>
    <w:tmpl w:val="1D940A2C"/>
    <w:lvl w:ilvl="0" w:tplc="E8548E52">
      <w:numFmt w:val="bullet"/>
      <w:lvlText w:val=""/>
      <w:lvlJc w:val="left"/>
      <w:pPr>
        <w:ind w:left="10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7F1306C"/>
    <w:multiLevelType w:val="hybridMultilevel"/>
    <w:tmpl w:val="140EC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8548E52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25691"/>
    <w:multiLevelType w:val="hybridMultilevel"/>
    <w:tmpl w:val="60063D08"/>
    <w:lvl w:ilvl="0" w:tplc="E8548E5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40BC"/>
    <w:multiLevelType w:val="hybridMultilevel"/>
    <w:tmpl w:val="392243C2"/>
    <w:lvl w:ilvl="0" w:tplc="E8548E5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52861"/>
    <w:multiLevelType w:val="hybridMultilevel"/>
    <w:tmpl w:val="83A6011A"/>
    <w:lvl w:ilvl="0" w:tplc="E8548E5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A7939"/>
    <w:multiLevelType w:val="multilevel"/>
    <w:tmpl w:val="96E448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FA136F1"/>
    <w:multiLevelType w:val="hybridMultilevel"/>
    <w:tmpl w:val="DCA6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6743F"/>
    <w:multiLevelType w:val="hybridMultilevel"/>
    <w:tmpl w:val="DD4E9DC8"/>
    <w:lvl w:ilvl="0" w:tplc="E8548E5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64"/>
    <w:rsid w:val="000972B4"/>
    <w:rsid w:val="00523F26"/>
    <w:rsid w:val="009565D1"/>
    <w:rsid w:val="009F1A8E"/>
    <w:rsid w:val="00A43039"/>
    <w:rsid w:val="00A56E64"/>
    <w:rsid w:val="00C14730"/>
    <w:rsid w:val="00CA4F2A"/>
    <w:rsid w:val="00F3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2A"/>
    <w:pPr>
      <w:ind w:left="720"/>
      <w:contextualSpacing/>
    </w:pPr>
  </w:style>
  <w:style w:type="character" w:styleId="a4">
    <w:name w:val="Strong"/>
    <w:qFormat/>
    <w:rsid w:val="00F32D95"/>
    <w:rPr>
      <w:b/>
      <w:bCs/>
    </w:rPr>
  </w:style>
  <w:style w:type="paragraph" w:styleId="a5">
    <w:name w:val="Normal (Web)"/>
    <w:basedOn w:val="a"/>
    <w:rsid w:val="00F32D95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2019-05-19T07:28:00Z</dcterms:created>
  <dcterms:modified xsi:type="dcterms:W3CDTF">2020-03-19T08:51:00Z</dcterms:modified>
</cp:coreProperties>
</file>